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277A" w14:textId="6306CF8E" w:rsidR="005F50C6" w:rsidRDefault="00AD137C" w:rsidP="005F50C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 wp14:anchorId="4E9E4A4D" wp14:editId="64D1E338">
            <wp:extent cx="2660650" cy="762000"/>
            <wp:effectExtent l="0" t="0" r="0" b="0"/>
            <wp:docPr id="2" name="Picture 1" descr="l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1D82" w14:textId="1110DE00" w:rsidR="00321403" w:rsidRDefault="00364A3F" w:rsidP="005F50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1C6E08">
        <w:rPr>
          <w:rFonts w:ascii="Arial" w:hAnsi="Arial" w:cs="Arial"/>
          <w:b/>
          <w:sz w:val="36"/>
          <w:szCs w:val="36"/>
        </w:rPr>
        <w:t>B</w:t>
      </w:r>
      <w:r w:rsidR="00191CA2">
        <w:rPr>
          <w:rFonts w:ascii="Arial" w:hAnsi="Arial" w:cs="Arial"/>
          <w:b/>
          <w:sz w:val="36"/>
          <w:szCs w:val="36"/>
        </w:rPr>
        <w:t xml:space="preserve">ook </w:t>
      </w:r>
      <w:r w:rsidR="00AE6D64">
        <w:rPr>
          <w:rFonts w:ascii="Arial" w:hAnsi="Arial" w:cs="Arial"/>
          <w:b/>
          <w:sz w:val="36"/>
          <w:szCs w:val="36"/>
        </w:rPr>
        <w:t>a</w:t>
      </w:r>
      <w:r w:rsidR="00191CA2">
        <w:rPr>
          <w:rFonts w:ascii="Arial" w:hAnsi="Arial" w:cs="Arial"/>
          <w:b/>
          <w:sz w:val="36"/>
          <w:szCs w:val="36"/>
        </w:rPr>
        <w:t xml:space="preserve"> </w:t>
      </w:r>
      <w:r w:rsidR="00AE6D64">
        <w:rPr>
          <w:rFonts w:ascii="Arial" w:hAnsi="Arial" w:cs="Arial"/>
          <w:b/>
          <w:sz w:val="36"/>
          <w:szCs w:val="36"/>
        </w:rPr>
        <w:t>r</w:t>
      </w:r>
      <w:r w:rsidR="00191CA2">
        <w:rPr>
          <w:rFonts w:ascii="Arial" w:hAnsi="Arial" w:cs="Arial"/>
          <w:b/>
          <w:sz w:val="36"/>
          <w:szCs w:val="36"/>
        </w:rPr>
        <w:t>oom</w:t>
      </w:r>
    </w:p>
    <w:p w14:paraId="681FC1D1" w14:textId="77777777" w:rsidR="005F50C6" w:rsidRPr="001C6E08" w:rsidRDefault="001C6E08" w:rsidP="005F50C6">
      <w:pPr>
        <w:rPr>
          <w:rFonts w:ascii="Arial" w:hAnsi="Arial" w:cs="Arial"/>
          <w:sz w:val="24"/>
          <w:szCs w:val="24"/>
        </w:rPr>
      </w:pPr>
      <w:r w:rsidRPr="001C6E0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Land and Environment court will allocate an appropriate venue</w:t>
      </w:r>
      <w:r w:rsidR="00191C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forum</w:t>
      </w:r>
      <w:r w:rsidRPr="001C6E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your dispute resolution. You can assist by letting us know your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F23" w:rsidRPr="00746FD5" w14:paraId="3BC98471" w14:textId="77777777" w:rsidTr="00C4593A">
        <w:trPr>
          <w:trHeight w:val="37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5B549B" w14:textId="51A7E779" w:rsidR="00BC5F23" w:rsidRPr="00746FD5" w:rsidRDefault="00BC5F23" w:rsidP="00823563">
            <w:pPr>
              <w:rPr>
                <w:rFonts w:ascii="Arial" w:hAnsi="Arial" w:cs="Arial"/>
                <w:b/>
              </w:rPr>
            </w:pPr>
            <w:r w:rsidRPr="00746FD5">
              <w:rPr>
                <w:rFonts w:ascii="Arial" w:hAnsi="Arial" w:cs="Arial"/>
                <w:b/>
                <w:sz w:val="28"/>
                <w:szCs w:val="28"/>
              </w:rPr>
              <w:t>Return to</w:t>
            </w:r>
            <w:r w:rsidRPr="00746FD5">
              <w:rPr>
                <w:rFonts w:ascii="Arial" w:hAnsi="Arial" w:cs="Arial"/>
                <w:b/>
              </w:rPr>
              <w:t>:</w:t>
            </w:r>
            <w:r w:rsidR="00823563" w:rsidRPr="00746FD5">
              <w:rPr>
                <w:rFonts w:ascii="Arial" w:hAnsi="Arial" w:cs="Arial"/>
                <w:b/>
              </w:rPr>
              <w:t xml:space="preserve"> </w:t>
            </w:r>
            <w:hyperlink r:id="rId13" w:history="1">
              <w:r w:rsidR="005048BA" w:rsidRPr="00681E4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leclistings@justice.nsw.gov.au</w:t>
              </w:r>
            </w:hyperlink>
            <w:r w:rsidRPr="00746FD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CEABD7D" w14:textId="77777777" w:rsidR="00BC5F23" w:rsidRDefault="00BC5F23" w:rsidP="005F50C6">
      <w:pPr>
        <w:rPr>
          <w:rFonts w:ascii="Arial" w:hAnsi="Arial" w:cs="Arial"/>
          <w:sz w:val="24"/>
          <w:szCs w:val="24"/>
        </w:rPr>
      </w:pPr>
    </w:p>
    <w:p w14:paraId="14744778" w14:textId="77777777" w:rsidR="005F50C6" w:rsidRPr="00C4593A" w:rsidRDefault="00C4593A" w:rsidP="005F50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details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364A3F" w:rsidRPr="00F91059" w14:paraId="717EFBCA" w14:textId="77777777" w:rsidTr="00C4593A">
        <w:tc>
          <w:tcPr>
            <w:tcW w:w="3085" w:type="dxa"/>
            <w:shd w:val="clear" w:color="auto" w:fill="auto"/>
          </w:tcPr>
          <w:p w14:paraId="4BE67F04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7280209"/>
            <w:r w:rsidRPr="00C4593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157" w:type="dxa"/>
            <w:shd w:val="clear" w:color="auto" w:fill="auto"/>
          </w:tcPr>
          <w:p w14:paraId="64A38DAC" w14:textId="46C3FBD3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17FF2F3D" w14:textId="77777777" w:rsidTr="00C4593A">
        <w:tc>
          <w:tcPr>
            <w:tcW w:w="3085" w:type="dxa"/>
            <w:shd w:val="clear" w:color="auto" w:fill="auto"/>
          </w:tcPr>
          <w:p w14:paraId="2F8E5B56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157" w:type="dxa"/>
            <w:shd w:val="clear" w:color="auto" w:fill="auto"/>
          </w:tcPr>
          <w:p w14:paraId="0352BBE7" w14:textId="67A0A085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17E61F70" w14:textId="77777777" w:rsidTr="00C4593A">
        <w:tc>
          <w:tcPr>
            <w:tcW w:w="3085" w:type="dxa"/>
            <w:shd w:val="clear" w:color="auto" w:fill="auto"/>
          </w:tcPr>
          <w:p w14:paraId="33C3F1FB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157" w:type="dxa"/>
            <w:shd w:val="clear" w:color="auto" w:fill="auto"/>
          </w:tcPr>
          <w:p w14:paraId="7F270B36" w14:textId="183B0A7A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0E6A98F4" w14:textId="77777777" w:rsidTr="00C4593A">
        <w:tc>
          <w:tcPr>
            <w:tcW w:w="3085" w:type="dxa"/>
            <w:shd w:val="clear" w:color="auto" w:fill="auto"/>
          </w:tcPr>
          <w:p w14:paraId="7250D93C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157" w:type="dxa"/>
            <w:shd w:val="clear" w:color="auto" w:fill="auto"/>
          </w:tcPr>
          <w:p w14:paraId="22AAD2ED" w14:textId="2C0D9CF9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08A75ABD" w14:textId="77777777" w:rsidTr="00C4593A">
        <w:tc>
          <w:tcPr>
            <w:tcW w:w="3085" w:type="dxa"/>
            <w:shd w:val="clear" w:color="auto" w:fill="auto"/>
          </w:tcPr>
          <w:p w14:paraId="2A7A8DBA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6157" w:type="dxa"/>
            <w:shd w:val="clear" w:color="auto" w:fill="auto"/>
          </w:tcPr>
          <w:p w14:paraId="3A9BDE2E" w14:textId="214BCE35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</w:tbl>
    <w:bookmarkEnd w:id="1"/>
    <w:p w14:paraId="202119D8" w14:textId="77777777" w:rsidR="00C267B6" w:rsidRPr="00C4593A" w:rsidRDefault="00C267B6" w:rsidP="00C267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details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C267B6" w:rsidRPr="00F91059" w14:paraId="58FD588A" w14:textId="77777777" w:rsidTr="00A43D0B">
        <w:tc>
          <w:tcPr>
            <w:tcW w:w="3085" w:type="dxa"/>
            <w:shd w:val="clear" w:color="auto" w:fill="auto"/>
          </w:tcPr>
          <w:p w14:paraId="16A14815" w14:textId="5EDA64AB" w:rsidR="00C267B6" w:rsidRPr="00C4593A" w:rsidRDefault="00AD137C" w:rsidP="00A43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Number</w:t>
            </w:r>
          </w:p>
        </w:tc>
        <w:tc>
          <w:tcPr>
            <w:tcW w:w="6157" w:type="dxa"/>
            <w:shd w:val="clear" w:color="auto" w:fill="auto"/>
          </w:tcPr>
          <w:p w14:paraId="4457023B" w14:textId="7432813F" w:rsidR="00C267B6" w:rsidRPr="00C4593A" w:rsidRDefault="00C267B6" w:rsidP="00A43D0B">
            <w:pPr>
              <w:rPr>
                <w:rFonts w:ascii="Arial" w:hAnsi="Arial" w:cs="Arial"/>
              </w:rPr>
            </w:pPr>
          </w:p>
        </w:tc>
      </w:tr>
      <w:tr w:rsidR="00C267B6" w:rsidRPr="00F91059" w14:paraId="091AB148" w14:textId="77777777" w:rsidTr="00A43D0B">
        <w:tc>
          <w:tcPr>
            <w:tcW w:w="3085" w:type="dxa"/>
            <w:shd w:val="clear" w:color="auto" w:fill="auto"/>
          </w:tcPr>
          <w:p w14:paraId="0A3A8E70" w14:textId="2A88D9BA" w:rsidR="00C267B6" w:rsidRPr="00C4593A" w:rsidRDefault="00AD137C" w:rsidP="00A43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Name</w:t>
            </w:r>
          </w:p>
        </w:tc>
        <w:tc>
          <w:tcPr>
            <w:tcW w:w="6157" w:type="dxa"/>
            <w:shd w:val="clear" w:color="auto" w:fill="auto"/>
          </w:tcPr>
          <w:p w14:paraId="03770C2C" w14:textId="50953E5A" w:rsidR="00C267B6" w:rsidRPr="00C4593A" w:rsidRDefault="00C267B6" w:rsidP="00A43D0B">
            <w:pPr>
              <w:rPr>
                <w:rFonts w:ascii="Arial" w:hAnsi="Arial" w:cs="Arial"/>
              </w:rPr>
            </w:pPr>
          </w:p>
        </w:tc>
      </w:tr>
      <w:tr w:rsidR="00C267B6" w:rsidRPr="00F91059" w14:paraId="14D5BB78" w14:textId="77777777" w:rsidTr="00A43D0B">
        <w:tc>
          <w:tcPr>
            <w:tcW w:w="3085" w:type="dxa"/>
            <w:shd w:val="clear" w:color="auto" w:fill="auto"/>
          </w:tcPr>
          <w:p w14:paraId="600FBA99" w14:textId="7BB93486" w:rsidR="00C267B6" w:rsidRPr="00C4593A" w:rsidRDefault="00AD137C" w:rsidP="00A43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</w:t>
            </w:r>
          </w:p>
        </w:tc>
        <w:sdt>
          <w:sdtPr>
            <w:rPr>
              <w:rFonts w:ascii="Arial" w:hAnsi="Arial" w:cs="Arial"/>
            </w:rPr>
            <w:id w:val="418684282"/>
            <w:lock w:val="sdtLocked"/>
            <w:placeholder>
              <w:docPart w:val="286FF7C6503E4344BADE31053E6730B0"/>
            </w:placeholder>
            <w:showingPlcHdr/>
            <w:comboBox>
              <w:listItem w:value="Please choose one:"/>
              <w:listItem w:displayText="Applicant" w:value="Applicant"/>
              <w:listItem w:displayText="Respondent" w:value="Respondent"/>
            </w:comboBox>
          </w:sdtPr>
          <w:sdtEndPr/>
          <w:sdtContent>
            <w:tc>
              <w:tcPr>
                <w:tcW w:w="6157" w:type="dxa"/>
                <w:shd w:val="clear" w:color="auto" w:fill="auto"/>
              </w:tcPr>
              <w:p w14:paraId="56765633" w14:textId="24B727C2" w:rsidR="00C267B6" w:rsidRPr="00C4593A" w:rsidRDefault="004C0CA2" w:rsidP="00A43D0B">
                <w:pPr>
                  <w:rPr>
                    <w:rFonts w:ascii="Arial" w:hAnsi="Arial" w:cs="Arial"/>
                  </w:rPr>
                </w:pPr>
                <w:r w:rsidRPr="00E143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7B6" w:rsidRPr="00F91059" w14:paraId="3B699701" w14:textId="77777777" w:rsidTr="00A43D0B">
        <w:tc>
          <w:tcPr>
            <w:tcW w:w="3085" w:type="dxa"/>
            <w:shd w:val="clear" w:color="auto" w:fill="auto"/>
          </w:tcPr>
          <w:p w14:paraId="6685B55F" w14:textId="2A6D3559" w:rsidR="00C267B6" w:rsidRPr="00C4593A" w:rsidRDefault="00AD137C" w:rsidP="00A43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Listing Date</w:t>
            </w:r>
            <w:r w:rsidR="00C11FA6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157" w:type="dxa"/>
            <w:shd w:val="clear" w:color="auto" w:fill="auto"/>
          </w:tcPr>
          <w:p w14:paraId="328BE1FE" w14:textId="7888BD3F" w:rsidR="00C267B6" w:rsidRPr="00C4593A" w:rsidRDefault="00C267B6" w:rsidP="00A43D0B">
            <w:pPr>
              <w:rPr>
                <w:rFonts w:ascii="Arial" w:hAnsi="Arial" w:cs="Arial"/>
              </w:rPr>
            </w:pPr>
          </w:p>
        </w:tc>
      </w:tr>
      <w:tr w:rsidR="00C267B6" w:rsidRPr="00F91059" w14:paraId="5D9BCB92" w14:textId="77777777" w:rsidTr="00A43D0B">
        <w:tc>
          <w:tcPr>
            <w:tcW w:w="3085" w:type="dxa"/>
            <w:shd w:val="clear" w:color="auto" w:fill="auto"/>
          </w:tcPr>
          <w:p w14:paraId="5CD2D103" w14:textId="51BB560C" w:rsidR="00C267B6" w:rsidRPr="00C4593A" w:rsidRDefault="00AD137C" w:rsidP="00A43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Listing Type</w:t>
            </w:r>
            <w:r w:rsidR="00C267B6" w:rsidRPr="00C459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73788908"/>
            <w:lock w:val="sdtLocked"/>
            <w:placeholder>
              <w:docPart w:val="5E2AAC7B4FDF4777A041B1BF5EABCEAA"/>
            </w:placeholder>
            <w:showingPlcHdr/>
            <w:comboBox>
              <w:listItem w:value="Please choose one:"/>
              <w:listItem w:displayText="Hearing - Court" w:value="Hearing - Court"/>
              <w:listItem w:displayText="Hearing - Onsite" w:value="Hearing - Onsite"/>
              <w:listItem w:displayText="s34 conciliation conference" w:value="s34 conciliation conference"/>
              <w:listItem w:displayText="s34AA conciliation and hearing" w:value="s34AA conciliation and hearing"/>
              <w:listItem w:displayText="Mediation" w:value="Mediation"/>
              <w:listItem w:displayText="Case management conference/mention" w:value="Case management conference/mention"/>
              <w:listItem w:displayText="Directions" w:value="Directions"/>
            </w:comboBox>
          </w:sdtPr>
          <w:sdtEndPr/>
          <w:sdtContent>
            <w:tc>
              <w:tcPr>
                <w:tcW w:w="6157" w:type="dxa"/>
                <w:shd w:val="clear" w:color="auto" w:fill="auto"/>
              </w:tcPr>
              <w:p w14:paraId="1EA93D27" w14:textId="219C0D02" w:rsidR="00C267B6" w:rsidRPr="00C4593A" w:rsidRDefault="00A1538A" w:rsidP="00A43D0B">
                <w:pPr>
                  <w:rPr>
                    <w:rFonts w:ascii="Arial" w:hAnsi="Arial" w:cs="Arial"/>
                  </w:rPr>
                </w:pPr>
                <w:r w:rsidRPr="00AD3B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643EB79" w14:textId="77777777" w:rsidR="00364A3F" w:rsidRPr="00321403" w:rsidRDefault="00364A3F" w:rsidP="005F50C6">
      <w:pPr>
        <w:rPr>
          <w:rFonts w:ascii="Arial" w:hAnsi="Arial" w:cs="Arial"/>
          <w:sz w:val="28"/>
          <w:szCs w:val="28"/>
        </w:rPr>
      </w:pPr>
    </w:p>
    <w:p w14:paraId="66AD5ACB" w14:textId="77777777" w:rsidR="00321403" w:rsidRPr="00321403" w:rsidRDefault="00191CA2" w:rsidP="005F50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requirements</w:t>
      </w:r>
      <w:r w:rsidR="00321403" w:rsidRPr="00321403">
        <w:rPr>
          <w:rFonts w:ascii="Arial" w:hAnsi="Arial" w:cs="Arial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92"/>
        <w:gridCol w:w="2410"/>
        <w:gridCol w:w="6440"/>
      </w:tblGrid>
      <w:tr w:rsidR="00A65961" w:rsidRPr="002B1CFE" w14:paraId="12E3833F" w14:textId="77777777" w:rsidTr="002B1CFE">
        <w:trPr>
          <w:trHeight w:val="304"/>
        </w:trPr>
        <w:tc>
          <w:tcPr>
            <w:tcW w:w="392" w:type="dxa"/>
            <w:shd w:val="clear" w:color="auto" w:fill="1F497D"/>
          </w:tcPr>
          <w:p w14:paraId="238115C9" w14:textId="77777777" w:rsidR="00A65961" w:rsidRPr="00191CA2" w:rsidRDefault="001F53C0" w:rsidP="00A65961">
            <w:pPr>
              <w:rPr>
                <w:rFonts w:ascii="Arial" w:hAnsi="Arial" w:cs="Arial"/>
                <w:b/>
                <w:color w:val="FFFFFF"/>
              </w:rPr>
            </w:pPr>
            <w:r w:rsidRPr="00191CA2">
              <w:rPr>
                <w:rFonts w:ascii="Arial" w:hAnsi="Arial" w:cs="Arial"/>
                <w:b/>
                <w:color w:val="FFFFFF"/>
              </w:rPr>
              <w:t>X</w:t>
            </w:r>
          </w:p>
        </w:tc>
        <w:tc>
          <w:tcPr>
            <w:tcW w:w="2410" w:type="dxa"/>
            <w:shd w:val="clear" w:color="auto" w:fill="1F497D"/>
          </w:tcPr>
          <w:p w14:paraId="2A2D730C" w14:textId="77777777" w:rsidR="00A65961" w:rsidRPr="00191CA2" w:rsidRDefault="00191CA2" w:rsidP="002B1CFE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Mode of listing</w:t>
            </w:r>
          </w:p>
        </w:tc>
        <w:tc>
          <w:tcPr>
            <w:tcW w:w="6440" w:type="dxa"/>
            <w:shd w:val="clear" w:color="auto" w:fill="1F497D"/>
          </w:tcPr>
          <w:p w14:paraId="2CA36196" w14:textId="77777777" w:rsidR="00A65961" w:rsidRPr="00191CA2" w:rsidRDefault="00A65961" w:rsidP="002B1CFE">
            <w:pPr>
              <w:rPr>
                <w:rFonts w:ascii="Arial" w:hAnsi="Arial" w:cs="Arial"/>
                <w:b/>
                <w:color w:val="FFFFFF"/>
              </w:rPr>
            </w:pPr>
            <w:r w:rsidRPr="00191CA2">
              <w:rPr>
                <w:rFonts w:ascii="Arial" w:hAnsi="Arial" w:cs="Arial"/>
                <w:b/>
                <w:color w:val="FFFFFF"/>
              </w:rPr>
              <w:t>Details</w:t>
            </w:r>
          </w:p>
        </w:tc>
      </w:tr>
      <w:tr w:rsidR="00A65961" w:rsidRPr="00C4593A" w14:paraId="4AD2ECBC" w14:textId="77777777" w:rsidTr="001F53C0">
        <w:tc>
          <w:tcPr>
            <w:tcW w:w="392" w:type="dxa"/>
            <w:shd w:val="clear" w:color="auto" w:fill="auto"/>
          </w:tcPr>
          <w:p w14:paraId="5B8399CD" w14:textId="77777777" w:rsidR="00A65961" w:rsidRPr="00191CA2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B0388B" w14:textId="77777777" w:rsidR="00A65961" w:rsidRPr="00191CA2" w:rsidRDefault="001C6E08" w:rsidP="002B1CFE">
            <w:pPr>
              <w:rPr>
                <w:rFonts w:ascii="Arial" w:hAnsi="Arial" w:cs="Arial"/>
                <w:b/>
              </w:rPr>
            </w:pPr>
            <w:r w:rsidRPr="00191CA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440" w:type="dxa"/>
            <w:shd w:val="clear" w:color="auto" w:fill="auto"/>
          </w:tcPr>
          <w:p w14:paraId="187715E2" w14:textId="6CDBA7FD" w:rsidR="001A2298" w:rsidRPr="00191CA2" w:rsidRDefault="001A2298" w:rsidP="001A22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Number of participants and names (conference call number required if more than 2 participants and court personnel)</w:t>
            </w:r>
            <w:r w:rsidR="004F190E">
              <w:rPr>
                <w:rFonts w:ascii="Arial" w:hAnsi="Arial" w:cs="Arial"/>
              </w:rPr>
              <w:t>:</w:t>
            </w:r>
          </w:p>
          <w:p w14:paraId="2B8F36A0" w14:textId="77777777" w:rsidR="001A2298" w:rsidRPr="00191CA2" w:rsidRDefault="001A2298" w:rsidP="001A22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2F6275" w14:textId="77777777" w:rsidR="001A2298" w:rsidRPr="00191CA2" w:rsidRDefault="001A2298" w:rsidP="001A22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15EEEE9" w14:textId="77777777" w:rsidR="00A1538A" w:rsidRDefault="00A1538A" w:rsidP="00743B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5F67AB" w14:textId="76A27492" w:rsidR="00FD1FD4" w:rsidRDefault="001A2298" w:rsidP="00743B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lastRenderedPageBreak/>
              <w:t>Special requests?</w:t>
            </w:r>
          </w:p>
          <w:p w14:paraId="216B9211" w14:textId="77777777" w:rsidR="009767A6" w:rsidRDefault="009767A6" w:rsidP="00743B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0997964" w14:textId="18369784" w:rsidR="00743B14" w:rsidRPr="00191CA2" w:rsidRDefault="00743B14" w:rsidP="00743B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65961" w:rsidRPr="00C4593A" w14:paraId="66C8CB74" w14:textId="77777777" w:rsidTr="001F53C0">
        <w:tc>
          <w:tcPr>
            <w:tcW w:w="392" w:type="dxa"/>
            <w:shd w:val="clear" w:color="auto" w:fill="auto"/>
          </w:tcPr>
          <w:p w14:paraId="18D0C86F" w14:textId="77777777" w:rsidR="00A65961" w:rsidRPr="00191CA2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A5FF87" w14:textId="77777777" w:rsidR="00A65961" w:rsidRPr="00191CA2" w:rsidRDefault="001C6E08" w:rsidP="002B1CFE">
            <w:pPr>
              <w:rPr>
                <w:rFonts w:ascii="Arial" w:hAnsi="Arial" w:cs="Arial"/>
                <w:b/>
              </w:rPr>
            </w:pPr>
            <w:r w:rsidRPr="00191CA2">
              <w:rPr>
                <w:rFonts w:ascii="Arial" w:hAnsi="Arial" w:cs="Arial"/>
                <w:b/>
              </w:rPr>
              <w:t>MS Teams</w:t>
            </w:r>
          </w:p>
        </w:tc>
        <w:tc>
          <w:tcPr>
            <w:tcW w:w="6440" w:type="dxa"/>
            <w:shd w:val="clear" w:color="auto" w:fill="auto"/>
          </w:tcPr>
          <w:p w14:paraId="2287A077" w14:textId="3336FFDA" w:rsidR="00573D63" w:rsidRDefault="000B1E89" w:rsidP="0057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email addresses</w:t>
            </w:r>
            <w:r w:rsidR="00496F15" w:rsidRPr="00191CA2">
              <w:rPr>
                <w:rFonts w:ascii="Arial" w:hAnsi="Arial" w:cs="Arial"/>
              </w:rPr>
              <w:t>:</w:t>
            </w:r>
          </w:p>
          <w:p w14:paraId="1C9DA4D2" w14:textId="3EAEBAF9" w:rsidR="00743B14" w:rsidRPr="00191CA2" w:rsidRDefault="00F60047" w:rsidP="001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FB6CD8">
                <v:rect id="_x0000_i1025" style="width:0;height:1.5pt" o:hralign="center" o:hrstd="t" o:hr="t" fillcolor="#a0a0a0" stroked="f"/>
              </w:pict>
            </w:r>
            <w:r w:rsidR="00496F15" w:rsidRPr="00191CA2">
              <w:rPr>
                <w:rFonts w:ascii="Arial" w:hAnsi="Arial" w:cs="Arial"/>
              </w:rPr>
              <w:t>Witnesses</w:t>
            </w:r>
            <w:r w:rsidR="00D74E8D">
              <w:rPr>
                <w:rFonts w:ascii="Arial" w:hAnsi="Arial" w:cs="Arial"/>
              </w:rPr>
              <w:t>:</w:t>
            </w:r>
            <w:r w:rsidR="00743B14">
              <w:rPr>
                <w:rFonts w:ascii="Arial" w:hAnsi="Arial" w:cs="Arial"/>
              </w:rPr>
              <w:br/>
            </w:r>
          </w:p>
        </w:tc>
      </w:tr>
      <w:tr w:rsidR="00612E15" w:rsidRPr="00C4593A" w14:paraId="392BFB20" w14:textId="77777777" w:rsidTr="001F53C0">
        <w:tc>
          <w:tcPr>
            <w:tcW w:w="392" w:type="dxa"/>
            <w:shd w:val="clear" w:color="auto" w:fill="auto"/>
          </w:tcPr>
          <w:p w14:paraId="15843813" w14:textId="77777777" w:rsidR="00612E15" w:rsidRPr="00191CA2" w:rsidRDefault="00612E15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20E60F" w14:textId="77777777" w:rsidR="00612E15" w:rsidRDefault="00612E15" w:rsidP="002B1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AVL</w:t>
            </w:r>
          </w:p>
          <w:p w14:paraId="0C67FAEF" w14:textId="4FFFFE8C" w:rsidR="00442577" w:rsidRPr="00191CA2" w:rsidRDefault="00442577" w:rsidP="002B1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(Parties must also follow </w:t>
            </w:r>
            <w:r w:rsidRPr="00B40DB7">
              <w:rPr>
                <w:rFonts w:ascii="Arial" w:hAnsi="Arial" w:cs="Arial"/>
                <w:b/>
              </w:rPr>
              <w:t xml:space="preserve">the Court’s </w:t>
            </w:r>
            <w:hyperlink r:id="rId14" w:history="1">
              <w:r w:rsidRPr="00B40DB7">
                <w:rPr>
                  <w:rStyle w:val="Hyperlink"/>
                  <w:rFonts w:ascii="Arial" w:hAnsi="Arial" w:cs="Arial"/>
                  <w:b/>
                </w:rPr>
                <w:t>AVL request pro</w:t>
              </w:r>
              <w:r w:rsidR="00787FE8" w:rsidRPr="00B40DB7">
                <w:rPr>
                  <w:rStyle w:val="Hyperlink"/>
                  <w:rFonts w:ascii="Arial" w:hAnsi="Arial" w:cs="Arial"/>
                  <w:b/>
                </w:rPr>
                <w:t>cedure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40" w:type="dxa"/>
            <w:shd w:val="clear" w:color="auto" w:fill="auto"/>
          </w:tcPr>
          <w:p w14:paraId="4C371E75" w14:textId="486BB1A9" w:rsidR="00612E15" w:rsidRDefault="00017E2A" w:rsidP="0057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  <w:r w:rsidR="00E57BF9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part listing via AVL?</w:t>
            </w:r>
          </w:p>
          <w:p w14:paraId="0C1267FD" w14:textId="136034F0" w:rsidR="00BD49E3" w:rsidRDefault="00F60047" w:rsidP="0057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E9323B9">
                <v:rect id="_x0000_i1026" style="width:0;height:1.5pt" o:hralign="center" o:hrstd="t" o:hr="t" fillcolor="#a0a0a0" stroked="f"/>
              </w:pict>
            </w:r>
            <w:r w:rsidR="00E57BF9">
              <w:rPr>
                <w:rFonts w:ascii="Arial" w:hAnsi="Arial" w:cs="Arial"/>
              </w:rPr>
              <w:t>Name of p</w:t>
            </w:r>
            <w:r w:rsidR="0095448D">
              <w:rPr>
                <w:rFonts w:ascii="Arial" w:hAnsi="Arial" w:cs="Arial"/>
              </w:rPr>
              <w:t>arties</w:t>
            </w:r>
            <w:r w:rsidR="0050645F">
              <w:rPr>
                <w:rFonts w:ascii="Arial" w:hAnsi="Arial" w:cs="Arial"/>
              </w:rPr>
              <w:t>/witnesses</w:t>
            </w:r>
            <w:r w:rsidR="0095448D">
              <w:rPr>
                <w:rFonts w:ascii="Arial" w:hAnsi="Arial" w:cs="Arial"/>
              </w:rPr>
              <w:t xml:space="preserve"> attending via AVL</w:t>
            </w:r>
            <w:r w:rsidR="00BD49E3">
              <w:rPr>
                <w:rFonts w:ascii="Arial" w:hAnsi="Arial" w:cs="Arial"/>
              </w:rPr>
              <w:t xml:space="preserve"> and their role in proceedings:</w:t>
            </w:r>
          </w:p>
        </w:tc>
      </w:tr>
      <w:tr w:rsidR="00A65961" w:rsidRPr="00C4593A" w14:paraId="493C4C93" w14:textId="77777777" w:rsidTr="001F53C0">
        <w:tc>
          <w:tcPr>
            <w:tcW w:w="392" w:type="dxa"/>
            <w:shd w:val="clear" w:color="auto" w:fill="auto"/>
          </w:tcPr>
          <w:p w14:paraId="4031FFB3" w14:textId="4AC64A50" w:rsidR="00A65961" w:rsidRPr="008E591E" w:rsidRDefault="00A65961" w:rsidP="002B1C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92B58B5" w14:textId="77777777" w:rsidR="00A65961" w:rsidRPr="00191CA2" w:rsidRDefault="001C6E08" w:rsidP="002B1CFE">
            <w:pPr>
              <w:rPr>
                <w:rFonts w:ascii="Arial" w:hAnsi="Arial" w:cs="Arial"/>
                <w:b/>
              </w:rPr>
            </w:pPr>
            <w:r w:rsidRPr="00191CA2">
              <w:rPr>
                <w:rFonts w:ascii="Arial" w:hAnsi="Arial" w:cs="Arial"/>
                <w:b/>
              </w:rPr>
              <w:t>I</w:t>
            </w:r>
            <w:r w:rsidR="00496F15" w:rsidRPr="00191CA2">
              <w:rPr>
                <w:rFonts w:ascii="Arial" w:hAnsi="Arial" w:cs="Arial"/>
                <w:b/>
              </w:rPr>
              <w:t>n C</w:t>
            </w:r>
            <w:r w:rsidRPr="00191CA2">
              <w:rPr>
                <w:rFonts w:ascii="Arial" w:hAnsi="Arial" w:cs="Arial"/>
                <w:b/>
              </w:rPr>
              <w:t>ourt</w:t>
            </w:r>
          </w:p>
        </w:tc>
        <w:tc>
          <w:tcPr>
            <w:tcW w:w="6440" w:type="dxa"/>
            <w:shd w:val="clear" w:color="auto" w:fill="auto"/>
          </w:tcPr>
          <w:p w14:paraId="6EF6FA0F" w14:textId="29072D34" w:rsidR="00496F15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The reason an alternative mode of attendance is not possible e.g. Litigant in person/ No access to stable internet</w:t>
            </w:r>
            <w:r w:rsidR="00191CA2">
              <w:rPr>
                <w:rFonts w:ascii="Arial" w:hAnsi="Arial" w:cs="Arial"/>
              </w:rPr>
              <w:t>/telephone?</w:t>
            </w:r>
          </w:p>
          <w:p w14:paraId="135DDA24" w14:textId="77777777" w:rsidR="00573D63" w:rsidRDefault="00573D63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D692E61" w14:textId="16D263E9" w:rsidR="00496F15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04F9B57">
                <v:rect id="_x0000_i1027" style="width:0;height:1.5pt" o:hralign="center" o:hrstd="t" o:hr="t" fillcolor="#a0a0a0" stroked="f"/>
              </w:pict>
            </w:r>
          </w:p>
          <w:p w14:paraId="3725175B" w14:textId="00B0F6E4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Number of participants – specify total and specifically</w:t>
            </w:r>
            <w:r w:rsidRPr="00191CA2">
              <w:rPr>
                <w:rFonts w:ascii="Arial" w:hAnsi="Arial" w:cs="Arial"/>
              </w:rPr>
              <w:br/>
              <w:t xml:space="preserve"> </w:t>
            </w:r>
          </w:p>
          <w:p w14:paraId="24FDC8EA" w14:textId="29881D2D" w:rsidR="00496F15" w:rsidRPr="00191CA2" w:rsidRDefault="00496F15" w:rsidP="00496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Legal representatives</w:t>
            </w:r>
            <w:r w:rsidR="000B1E89">
              <w:rPr>
                <w:rFonts w:ascii="Arial" w:hAnsi="Arial" w:cs="Arial"/>
              </w:rPr>
              <w:t>:</w:t>
            </w:r>
            <w:r w:rsidR="008E591E">
              <w:rPr>
                <w:rFonts w:ascii="Arial" w:hAnsi="Arial" w:cs="Arial"/>
              </w:rPr>
              <w:t xml:space="preserve"> </w:t>
            </w:r>
            <w:r w:rsidRPr="00191CA2">
              <w:rPr>
                <w:rFonts w:ascii="Arial" w:hAnsi="Arial" w:cs="Arial"/>
              </w:rPr>
              <w:br/>
            </w:r>
          </w:p>
          <w:p w14:paraId="37117E18" w14:textId="05F66709" w:rsidR="00496F15" w:rsidRPr="00191CA2" w:rsidRDefault="00496F15" w:rsidP="00496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Number of witnesses – experts and whether concurrent evidence and if so, how many</w:t>
            </w:r>
            <w:r w:rsidR="000B1E89">
              <w:rPr>
                <w:rFonts w:ascii="Arial" w:hAnsi="Arial" w:cs="Arial"/>
              </w:rPr>
              <w:t>:</w:t>
            </w:r>
            <w:r w:rsidRPr="00191CA2">
              <w:rPr>
                <w:rFonts w:ascii="Arial" w:hAnsi="Arial" w:cs="Arial"/>
              </w:rPr>
              <w:br/>
            </w:r>
          </w:p>
          <w:p w14:paraId="351F2454" w14:textId="7939CD47" w:rsidR="00496F15" w:rsidRPr="00191CA2" w:rsidRDefault="00496F15" w:rsidP="00496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Parties</w:t>
            </w:r>
            <w:r w:rsidR="000B1E89">
              <w:rPr>
                <w:rFonts w:ascii="Arial" w:hAnsi="Arial" w:cs="Arial"/>
              </w:rPr>
              <w:t>:</w:t>
            </w:r>
            <w:r w:rsidRPr="00191CA2">
              <w:rPr>
                <w:rFonts w:ascii="Arial" w:hAnsi="Arial" w:cs="Arial"/>
              </w:rPr>
              <w:br/>
            </w:r>
          </w:p>
          <w:p w14:paraId="5246CCC3" w14:textId="7A7F2917" w:rsidR="007626C3" w:rsidRDefault="00496F15" w:rsidP="007626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Objectors</w:t>
            </w:r>
            <w:r w:rsidR="000B1E89">
              <w:rPr>
                <w:rFonts w:ascii="Arial" w:hAnsi="Arial" w:cs="Arial"/>
              </w:rPr>
              <w:t>:</w:t>
            </w:r>
          </w:p>
          <w:p w14:paraId="7B58432D" w14:textId="77777777" w:rsidR="007626C3" w:rsidRDefault="007626C3" w:rsidP="007626C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6C17A8B" w14:textId="0415FDE0" w:rsidR="00496F15" w:rsidRPr="007626C3" w:rsidRDefault="007626C3" w:rsidP="007626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  <w:r w:rsidR="00496F15" w:rsidRPr="007626C3">
              <w:rPr>
                <w:rFonts w:ascii="Arial" w:hAnsi="Arial" w:cs="Arial"/>
              </w:rPr>
              <w:br/>
            </w:r>
          </w:p>
          <w:p w14:paraId="4786D9AC" w14:textId="2CAA409B" w:rsidR="00496F15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9FB9DE">
                <v:rect id="_x0000_i1028" style="width:0;height:1.5pt" o:hralign="center" o:hrstd="t" o:hr="t" fillcolor="#a0a0a0" stroked="f"/>
              </w:pict>
            </w:r>
          </w:p>
          <w:p w14:paraId="2A0F51FA" w14:textId="570AD88B" w:rsidR="00F727AD" w:rsidRDefault="00F727AD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</w:t>
            </w:r>
            <w:r w:rsidR="00B02B3F">
              <w:rPr>
                <w:rFonts w:ascii="Arial" w:hAnsi="Arial" w:cs="Arial"/>
              </w:rPr>
              <w:t xml:space="preserve"> which (if any) of the above participants wish to appear via AVL</w:t>
            </w:r>
            <w:r w:rsidR="00D70939">
              <w:rPr>
                <w:rFonts w:ascii="Arial" w:hAnsi="Arial" w:cs="Arial"/>
              </w:rPr>
              <w:t xml:space="preserve"> or </w:t>
            </w:r>
            <w:r w:rsidR="00B02B3F">
              <w:rPr>
                <w:rFonts w:ascii="Arial" w:hAnsi="Arial" w:cs="Arial"/>
              </w:rPr>
              <w:t xml:space="preserve">MS Teams: </w:t>
            </w:r>
          </w:p>
          <w:p w14:paraId="2E1DEF30" w14:textId="77777777" w:rsidR="00F727AD" w:rsidRDefault="00F727AD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4639922" w14:textId="3FB0212B" w:rsidR="00F727AD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35A963">
                <v:rect id="_x0000_i1029" style="width:0;height:1.5pt" o:hralign="center" o:hrstd="t" o:hr="t" fillcolor="#a0a0a0" stroked="f"/>
              </w:pict>
            </w:r>
          </w:p>
          <w:p w14:paraId="1B5977A6" w14:textId="52F21C73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Will </w:t>
            </w:r>
            <w:r w:rsidR="00B02B3F">
              <w:rPr>
                <w:rFonts w:ascii="Arial" w:hAnsi="Arial" w:cs="Arial"/>
              </w:rPr>
              <w:t>i</w:t>
            </w:r>
            <w:r w:rsidRPr="00191CA2">
              <w:rPr>
                <w:rFonts w:ascii="Arial" w:hAnsi="Arial" w:cs="Arial"/>
              </w:rPr>
              <w:t>nterpreter(s) be required?</w:t>
            </w:r>
            <w:r w:rsidRPr="00191CA2">
              <w:rPr>
                <w:rFonts w:ascii="Arial" w:hAnsi="Arial" w:cs="Arial"/>
              </w:rPr>
              <w:br/>
            </w:r>
          </w:p>
          <w:p w14:paraId="524FDED0" w14:textId="75853893" w:rsidR="00496F15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F53F2B">
                <v:rect id="_x0000_i1030" style="width:0;height:1.5pt" o:hralign="center" o:hrstd="t" o:hr="t" fillcolor="#a0a0a0" stroked="f"/>
              </w:pict>
            </w:r>
          </w:p>
          <w:p w14:paraId="06853225" w14:textId="291D6559" w:rsidR="00191CA2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Are there any requirements for disability access?</w:t>
            </w:r>
            <w:r w:rsidR="00EA4515">
              <w:rPr>
                <w:rFonts w:ascii="Arial" w:hAnsi="Arial" w:cs="Arial"/>
              </w:rPr>
              <w:br/>
            </w:r>
          </w:p>
          <w:p w14:paraId="3EE15AD5" w14:textId="0DDEFCD7" w:rsidR="00191CA2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2D84515">
                <v:rect id="_x0000_i1031" style="width:0;height:1.5pt" o:hralign="center" o:hrstd="t" o:hr="t" fillcolor="#a0a0a0" stroked="f"/>
              </w:pict>
            </w:r>
          </w:p>
          <w:p w14:paraId="6666695B" w14:textId="75F42501" w:rsidR="00191CA2" w:rsidRDefault="00191CA2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Will AVL be required? </w:t>
            </w:r>
          </w:p>
          <w:p w14:paraId="01E4A8F2" w14:textId="77777777" w:rsidR="00191CA2" w:rsidRPr="00191CA2" w:rsidRDefault="00191CA2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31FA12" w14:textId="2FDE3103" w:rsidR="00191CA2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469565">
                <v:rect id="_x0000_i1032" style="width:0;height:1.5pt" o:hralign="center" o:hrstd="t" o:hr="t" fillcolor="#a0a0a0" stroked="f"/>
              </w:pict>
            </w:r>
          </w:p>
          <w:p w14:paraId="08C9AC63" w14:textId="31EBAD1C" w:rsidR="00EA4515" w:rsidRDefault="00191CA2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Will tele</w:t>
            </w:r>
            <w:r w:rsidR="00290F49">
              <w:rPr>
                <w:rFonts w:ascii="Arial" w:hAnsi="Arial" w:cs="Arial"/>
              </w:rPr>
              <w:t>phone</w:t>
            </w:r>
            <w:r w:rsidRPr="00191CA2">
              <w:rPr>
                <w:rFonts w:ascii="Arial" w:hAnsi="Arial" w:cs="Arial"/>
              </w:rPr>
              <w:t xml:space="preserve"> or MS Teams be required? </w:t>
            </w:r>
          </w:p>
          <w:p w14:paraId="4D18B5E3" w14:textId="77777777" w:rsidR="00C11FA6" w:rsidRDefault="00C11FA6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B3B3588" w14:textId="66CBB974" w:rsidR="00EA4515" w:rsidRDefault="00EA4515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968835" w14:textId="77777777" w:rsidR="004F190E" w:rsidRDefault="004F190E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50FEB03" w14:textId="7E3A93AE" w:rsidR="00EA4515" w:rsidRDefault="00C11FA6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participants required</w:t>
            </w:r>
            <w:r w:rsidR="00D70939">
              <w:rPr>
                <w:rFonts w:ascii="Arial" w:hAnsi="Arial" w:cs="Arial"/>
              </w:rPr>
              <w:t xml:space="preserve"> to </w:t>
            </w:r>
            <w:r w:rsidR="00140D5A">
              <w:rPr>
                <w:rFonts w:ascii="Arial" w:hAnsi="Arial" w:cs="Arial"/>
              </w:rPr>
              <w:t>attend</w:t>
            </w:r>
            <w:r>
              <w:rPr>
                <w:rFonts w:ascii="Arial" w:hAnsi="Arial" w:cs="Arial"/>
              </w:rPr>
              <w:t xml:space="preserve"> for the </w:t>
            </w:r>
            <w:r w:rsidR="00C27F98">
              <w:rPr>
                <w:rFonts w:ascii="Arial" w:hAnsi="Arial" w:cs="Arial"/>
              </w:rPr>
              <w:t xml:space="preserve">entirety of the Hearing? </w:t>
            </w:r>
            <w:r w:rsidR="00140D5A">
              <w:rPr>
                <w:rFonts w:ascii="Arial" w:hAnsi="Arial" w:cs="Arial"/>
              </w:rPr>
              <w:t xml:space="preserve">If for part only </w:t>
            </w:r>
            <w:r w:rsidR="00A93F1E">
              <w:rPr>
                <w:rFonts w:ascii="Arial" w:hAnsi="Arial" w:cs="Arial"/>
              </w:rPr>
              <w:t xml:space="preserve">identify the participants and the part </w:t>
            </w:r>
            <w:r w:rsidR="00A93F1E">
              <w:rPr>
                <w:rFonts w:ascii="Arial" w:hAnsi="Arial" w:cs="Arial"/>
              </w:rPr>
              <w:lastRenderedPageBreak/>
              <w:t>they need to attend:</w:t>
            </w:r>
            <w:r w:rsidR="00C27F98">
              <w:rPr>
                <w:rFonts w:ascii="Arial" w:hAnsi="Arial" w:cs="Arial"/>
              </w:rPr>
              <w:t xml:space="preserve"> </w:t>
            </w:r>
          </w:p>
          <w:p w14:paraId="430B8EA2" w14:textId="77777777" w:rsidR="00C11FA6" w:rsidRDefault="00C11FA6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14824A3" w14:textId="46D13D99" w:rsidR="00C11FA6" w:rsidRDefault="00F60047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5E96B96">
                <v:rect id="_x0000_i1033" style="width:0;height:1.5pt" o:hralign="center" o:hrstd="t" o:hr="t" fillcolor="#a0a0a0" stroked="f"/>
              </w:pict>
            </w:r>
          </w:p>
          <w:p w14:paraId="2D36BE00" w14:textId="19816BC4" w:rsidR="00EA4515" w:rsidRPr="00191CA2" w:rsidRDefault="00EA4515" w:rsidP="00EA45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Any other requests? </w:t>
            </w:r>
          </w:p>
          <w:p w14:paraId="5B619274" w14:textId="64E12AE0" w:rsidR="00EA4515" w:rsidRPr="00191CA2" w:rsidRDefault="00EA4515" w:rsidP="003C5A57">
            <w:pPr>
              <w:rPr>
                <w:rFonts w:ascii="Arial" w:hAnsi="Arial" w:cs="Arial"/>
              </w:rPr>
            </w:pPr>
          </w:p>
        </w:tc>
      </w:tr>
      <w:tr w:rsidR="00A65961" w:rsidRPr="00C4593A" w14:paraId="7395F5BF" w14:textId="77777777" w:rsidTr="001C4C37">
        <w:trPr>
          <w:cantSplit/>
        </w:trPr>
        <w:tc>
          <w:tcPr>
            <w:tcW w:w="392" w:type="dxa"/>
            <w:shd w:val="clear" w:color="auto" w:fill="auto"/>
          </w:tcPr>
          <w:p w14:paraId="2952747A" w14:textId="77777777" w:rsidR="00A65961" w:rsidRPr="00191CA2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4B3453" w14:textId="618D9E5D" w:rsidR="00A65961" w:rsidRPr="00191CA2" w:rsidRDefault="001C6E08" w:rsidP="002B1CFE">
            <w:pPr>
              <w:rPr>
                <w:rFonts w:ascii="Arial" w:hAnsi="Arial" w:cs="Arial"/>
                <w:b/>
              </w:rPr>
            </w:pPr>
            <w:r w:rsidRPr="00191CA2">
              <w:rPr>
                <w:rFonts w:ascii="Arial" w:hAnsi="Arial" w:cs="Arial"/>
                <w:b/>
              </w:rPr>
              <w:t>Onsite</w:t>
            </w:r>
          </w:p>
        </w:tc>
        <w:tc>
          <w:tcPr>
            <w:tcW w:w="6440" w:type="dxa"/>
            <w:shd w:val="clear" w:color="auto" w:fill="auto"/>
          </w:tcPr>
          <w:p w14:paraId="6F234358" w14:textId="584AACDC" w:rsidR="00496F15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What is the reason you require </w:t>
            </w:r>
            <w:r w:rsidR="006949BA">
              <w:rPr>
                <w:rFonts w:ascii="Arial" w:hAnsi="Arial" w:cs="Arial"/>
              </w:rPr>
              <w:t>attendance onsite</w:t>
            </w:r>
            <w:r w:rsidRPr="00191CA2">
              <w:rPr>
                <w:rFonts w:ascii="Arial" w:hAnsi="Arial" w:cs="Arial"/>
              </w:rPr>
              <w:t>?</w:t>
            </w:r>
          </w:p>
          <w:p w14:paraId="01D3C219" w14:textId="77777777" w:rsidR="00743B14" w:rsidRPr="00191CA2" w:rsidRDefault="00743B14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BC9E92E" w14:textId="77777777" w:rsidR="009767A6" w:rsidRDefault="009767A6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65928C7" w14:textId="6FD06102" w:rsidR="00FC40B0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F90C487">
                <v:rect id="_x0000_i1034" style="width:0;height:1.5pt" o:hralign="center" o:hrstd="t" o:hr="t" fillcolor="#a0a0a0" stroked="f"/>
              </w:pict>
            </w:r>
          </w:p>
          <w:p w14:paraId="1C4E1238" w14:textId="302170CE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What is the number of attendees proposed</w:t>
            </w:r>
            <w:r w:rsidR="00A93F1E">
              <w:rPr>
                <w:rFonts w:ascii="Arial" w:hAnsi="Arial" w:cs="Arial"/>
              </w:rPr>
              <w:t xml:space="preserve"> onsite</w:t>
            </w:r>
            <w:r w:rsidRPr="00191CA2">
              <w:rPr>
                <w:rFonts w:ascii="Arial" w:hAnsi="Arial" w:cs="Arial"/>
              </w:rPr>
              <w:t>?</w:t>
            </w:r>
          </w:p>
          <w:p w14:paraId="7A1DBB38" w14:textId="77777777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 </w:t>
            </w:r>
          </w:p>
          <w:p w14:paraId="61A43B1E" w14:textId="0A0B0ED0" w:rsidR="00496F15" w:rsidRDefault="00496F15" w:rsidP="00191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Legal practitioners</w:t>
            </w:r>
            <w:r w:rsidR="007D5CDE">
              <w:rPr>
                <w:rFonts w:ascii="Arial" w:hAnsi="Arial" w:cs="Arial"/>
              </w:rPr>
              <w:t>:</w:t>
            </w:r>
          </w:p>
          <w:p w14:paraId="6544018D" w14:textId="77777777" w:rsidR="009767A6" w:rsidRPr="00191CA2" w:rsidRDefault="009767A6" w:rsidP="009767A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554894F" w14:textId="77777777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248520" w14:textId="7CFC5CB4" w:rsidR="00496F15" w:rsidRDefault="00496F15" w:rsidP="00191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Experts – specify each expertise required and names</w:t>
            </w:r>
            <w:r w:rsidR="007D5CDE">
              <w:rPr>
                <w:rFonts w:ascii="Arial" w:hAnsi="Arial" w:cs="Arial"/>
              </w:rPr>
              <w:t>:</w:t>
            </w:r>
            <w:r w:rsidRPr="00191CA2">
              <w:rPr>
                <w:rFonts w:ascii="Arial" w:hAnsi="Arial" w:cs="Arial"/>
              </w:rPr>
              <w:t xml:space="preserve"> </w:t>
            </w:r>
          </w:p>
          <w:p w14:paraId="787D6777" w14:textId="77777777" w:rsidR="009767A6" w:rsidRPr="00191CA2" w:rsidRDefault="009767A6" w:rsidP="009767A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96AA15B" w14:textId="77777777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BCEB5D" w14:textId="23C26E90" w:rsidR="00496F15" w:rsidRPr="00191CA2" w:rsidRDefault="00496F15" w:rsidP="00191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Objectors – number</w:t>
            </w:r>
            <w:r w:rsidR="007D5CDE">
              <w:rPr>
                <w:rFonts w:ascii="Arial" w:hAnsi="Arial" w:cs="Arial"/>
              </w:rPr>
              <w:t>:</w:t>
            </w:r>
            <w:r w:rsidRPr="00191CA2">
              <w:rPr>
                <w:rFonts w:ascii="Arial" w:hAnsi="Arial" w:cs="Arial"/>
              </w:rPr>
              <w:t xml:space="preserve"> </w:t>
            </w:r>
          </w:p>
          <w:p w14:paraId="47F151AC" w14:textId="77777777" w:rsidR="00496F15" w:rsidRPr="00191CA2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FD705C2" w14:textId="0D92E090" w:rsidR="00496F15" w:rsidRPr="00191CA2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DF726A7">
                <v:rect id="_x0000_i1035" style="width:0;height:1.5pt" o:hralign="center" o:hrstd="t" o:hr="t" fillcolor="#a0a0a0" stroked="f"/>
              </w:pict>
            </w:r>
          </w:p>
          <w:p w14:paraId="13AD9C32" w14:textId="56BDAC95" w:rsidR="00496F15" w:rsidRDefault="00496F15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Is social distancing possible onsite? </w:t>
            </w:r>
          </w:p>
          <w:p w14:paraId="4592B9C7" w14:textId="77777777" w:rsidR="009767A6" w:rsidRDefault="009767A6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B88CEA8" w14:textId="49895F86" w:rsidR="0066516D" w:rsidRDefault="00F60047" w:rsidP="00496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8EDE57B">
                <v:rect id="_x0000_i1036" style="width:0;height:1.5pt" o:hralign="center" o:hrstd="t" o:hr="t" fillcolor="#a0a0a0" stroked="f"/>
              </w:pict>
            </w:r>
          </w:p>
          <w:p w14:paraId="5B03EA2B" w14:textId="3622683B" w:rsidR="00A65961" w:rsidRDefault="005F3D47" w:rsidP="009A44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an interior </w:t>
            </w:r>
            <w:r w:rsidR="009A44B0">
              <w:rPr>
                <w:rFonts w:ascii="Arial" w:hAnsi="Arial" w:cs="Arial"/>
              </w:rPr>
              <w:t>view required?</w:t>
            </w:r>
          </w:p>
          <w:p w14:paraId="61055D06" w14:textId="77777777" w:rsidR="009767A6" w:rsidRDefault="009767A6" w:rsidP="009A44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67B1804" w14:textId="0131820F" w:rsidR="009A44B0" w:rsidRDefault="00F60047" w:rsidP="009A44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5CE94DC">
                <v:rect id="_x0000_i1037" style="width:0;height:1.5pt" o:hralign="center" o:hrstd="t" o:hr="t" fillcolor="#a0a0a0" stroked="f"/>
              </w:pict>
            </w:r>
          </w:p>
          <w:p w14:paraId="1812A9DC" w14:textId="082223B0" w:rsidR="009260C7" w:rsidRDefault="00413AA1" w:rsidP="005A2785">
            <w:pPr>
              <w:tabs>
                <w:tab w:val="left" w:pos="5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</w:t>
            </w:r>
            <w:r w:rsidR="005D1E9B">
              <w:rPr>
                <w:rFonts w:ascii="Arial" w:hAnsi="Arial" w:cs="Arial"/>
              </w:rPr>
              <w:t xml:space="preserve">ollowing onsite: </w:t>
            </w:r>
            <w:sdt>
              <w:sdtPr>
                <w:rPr>
                  <w:rFonts w:ascii="Arial" w:hAnsi="Arial" w:cs="Arial"/>
                </w:rPr>
                <w:id w:val="-1080448963"/>
                <w:placeholder>
                  <w:docPart w:val="1C0A20E556874A478FEC6965AB37970E"/>
                </w:placeholder>
                <w:showingPlcHdr/>
                <w:comboBox>
                  <w:listItem w:value="Please choose one:"/>
                  <w:listItem w:displayText="Return to Court" w:value="Return to Court"/>
                  <w:listItem w:displayText="Return to Council Chambers" w:value="Return to Council Chambers"/>
                  <w:listItem w:displayText="Stay onsite" w:value="Stay onsite"/>
                  <w:listItem w:displayText="Continue via MS Teams" w:value="Continue via MS Teams"/>
                </w:comboBox>
              </w:sdtPr>
              <w:sdtEndPr/>
              <w:sdtContent>
                <w:r w:rsidR="0059134C" w:rsidRPr="00AD3BF4">
                  <w:rPr>
                    <w:rStyle w:val="PlaceholderText"/>
                  </w:rPr>
                  <w:t>Choose an item.</w:t>
                </w:r>
              </w:sdtContent>
            </w:sdt>
            <w:r w:rsidR="005A2785">
              <w:rPr>
                <w:rFonts w:ascii="Arial" w:hAnsi="Arial" w:cs="Arial"/>
              </w:rPr>
              <w:tab/>
            </w:r>
          </w:p>
          <w:p w14:paraId="064DD94C" w14:textId="195E1BDC" w:rsidR="00C0729E" w:rsidRPr="00081FE8" w:rsidRDefault="005A2785" w:rsidP="005A2785">
            <w:pPr>
              <w:tabs>
                <w:tab w:val="left" w:pos="5060"/>
              </w:tabs>
              <w:rPr>
                <w:rFonts w:ascii="Arial" w:hAnsi="Arial" w:cs="Arial"/>
                <w:b/>
                <w:bCs/>
              </w:rPr>
            </w:pPr>
            <w:r w:rsidRPr="00081FE8">
              <w:rPr>
                <w:rFonts w:ascii="Arial" w:hAnsi="Arial" w:cs="Arial"/>
                <w:b/>
                <w:bCs/>
              </w:rPr>
              <w:t>(Please also com</w:t>
            </w:r>
            <w:r w:rsidR="009260C7" w:rsidRPr="00081FE8">
              <w:rPr>
                <w:rFonts w:ascii="Arial" w:hAnsi="Arial" w:cs="Arial"/>
                <w:b/>
                <w:bCs/>
              </w:rPr>
              <w:t>plete relevant entry for chosen method</w:t>
            </w:r>
            <w:r w:rsidR="00081FE8" w:rsidRPr="00081FE8">
              <w:rPr>
                <w:rFonts w:ascii="Arial" w:hAnsi="Arial" w:cs="Arial"/>
                <w:b/>
                <w:bCs/>
              </w:rPr>
              <w:t>, unless remaining onsite</w:t>
            </w:r>
            <w:r w:rsidR="009260C7" w:rsidRPr="00081FE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5961" w:rsidRPr="00C4593A" w14:paraId="09AAF650" w14:textId="77777777" w:rsidTr="001F53C0">
        <w:tc>
          <w:tcPr>
            <w:tcW w:w="392" w:type="dxa"/>
            <w:shd w:val="clear" w:color="auto" w:fill="auto"/>
          </w:tcPr>
          <w:p w14:paraId="5B01A8FB" w14:textId="77777777" w:rsidR="00A65961" w:rsidRPr="00191CA2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BC841E" w14:textId="77777777" w:rsidR="00A65961" w:rsidRPr="00191CA2" w:rsidRDefault="001C6E08" w:rsidP="002B1CFE">
            <w:pPr>
              <w:rPr>
                <w:rFonts w:ascii="Arial" w:hAnsi="Arial" w:cs="Arial"/>
                <w:b/>
              </w:rPr>
            </w:pPr>
            <w:r w:rsidRPr="00191CA2">
              <w:rPr>
                <w:rFonts w:ascii="Arial" w:hAnsi="Arial" w:cs="Arial"/>
                <w:b/>
              </w:rPr>
              <w:t>Conference room or mediation room</w:t>
            </w:r>
          </w:p>
        </w:tc>
        <w:tc>
          <w:tcPr>
            <w:tcW w:w="6440" w:type="dxa"/>
            <w:shd w:val="clear" w:color="auto" w:fill="auto"/>
          </w:tcPr>
          <w:p w14:paraId="4EE01483" w14:textId="77777777" w:rsidR="00191CA2" w:rsidRPr="00191CA2" w:rsidRDefault="00191CA2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>Number of people /seats required?</w:t>
            </w:r>
          </w:p>
          <w:p w14:paraId="057FB23F" w14:textId="77777777" w:rsidR="00191CA2" w:rsidRPr="00191CA2" w:rsidRDefault="00191CA2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EE5C766" w14:textId="227A50BD" w:rsidR="00191CA2" w:rsidRPr="00191CA2" w:rsidRDefault="00F60047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572D86">
                <v:rect id="_x0000_i1038" style="width:0;height:1.5pt" o:hralign="center" o:hrstd="t" o:hr="t" fillcolor="#a0a0a0" stroked="f"/>
              </w:pict>
            </w:r>
          </w:p>
          <w:p w14:paraId="201F437D" w14:textId="77777777" w:rsidR="00191CA2" w:rsidRPr="00191CA2" w:rsidRDefault="00191CA2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91CA2">
              <w:rPr>
                <w:rFonts w:ascii="Arial" w:hAnsi="Arial" w:cs="Arial"/>
              </w:rPr>
              <w:t xml:space="preserve">Are there any disability access requirements? </w:t>
            </w:r>
          </w:p>
          <w:p w14:paraId="6A6CC50F" w14:textId="77777777" w:rsidR="00191CA2" w:rsidRPr="00191CA2" w:rsidRDefault="00191CA2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9D0C88F" w14:textId="77777777" w:rsidR="003C5A57" w:rsidRPr="00191CA2" w:rsidRDefault="003C5A57" w:rsidP="00191C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EB7FECD" w14:textId="77777777" w:rsidR="005F50C6" w:rsidRDefault="00C4593A" w:rsidP="005F50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21403">
        <w:rPr>
          <w:rFonts w:ascii="Arial" w:hAnsi="Arial" w:cs="Arial"/>
          <w:b/>
          <w:sz w:val="28"/>
          <w:szCs w:val="28"/>
        </w:rPr>
        <w:t>Any further requirements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9242"/>
      </w:tblGrid>
      <w:tr w:rsidR="00364A3F" w:rsidRPr="00F91059" w14:paraId="5A4589CA" w14:textId="77777777" w:rsidTr="00746FD5">
        <w:tc>
          <w:tcPr>
            <w:tcW w:w="9242" w:type="dxa"/>
            <w:shd w:val="clear" w:color="auto" w:fill="auto"/>
          </w:tcPr>
          <w:p w14:paraId="73B6F0F6" w14:textId="77777777" w:rsidR="003F6614" w:rsidRDefault="003F6614" w:rsidP="00C45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46FC30" w14:textId="77777777" w:rsidR="00C4593A" w:rsidRPr="00F91059" w:rsidRDefault="00C4593A" w:rsidP="00C45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8C3E7BF" w14:textId="77777777" w:rsidR="00364A3F" w:rsidRPr="00364A3F" w:rsidRDefault="00364A3F" w:rsidP="00C4593A">
      <w:pPr>
        <w:rPr>
          <w:rFonts w:ascii="Arial" w:hAnsi="Arial" w:cs="Arial"/>
          <w:b/>
          <w:sz w:val="28"/>
          <w:szCs w:val="28"/>
        </w:rPr>
      </w:pPr>
    </w:p>
    <w:sectPr w:rsidR="00364A3F" w:rsidRPr="00364A3F" w:rsidSect="00C4593A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010FB" w14:textId="77777777" w:rsidR="000967D6" w:rsidRDefault="000967D6" w:rsidP="00F91059">
      <w:pPr>
        <w:spacing w:after="0" w:line="240" w:lineRule="auto"/>
      </w:pPr>
      <w:r>
        <w:separator/>
      </w:r>
    </w:p>
  </w:endnote>
  <w:endnote w:type="continuationSeparator" w:id="0">
    <w:p w14:paraId="1763362E" w14:textId="77777777" w:rsidR="000967D6" w:rsidRDefault="000967D6" w:rsidP="00F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0FBF" w14:textId="34267D1D" w:rsidR="00BC5F23" w:rsidRPr="00F91059" w:rsidRDefault="00AD137C">
    <w:pPr>
      <w:ind w:right="260"/>
      <w:rPr>
        <w:color w:val="0F243E"/>
        <w:sz w:val="26"/>
        <w:szCs w:val="2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CEB2B" wp14:editId="4BFFECA6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6987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69FC0" w14:textId="77777777" w:rsidR="00BC5F23" w:rsidRPr="002B1CFE" w:rsidRDefault="00BC5F23">
                          <w:pPr>
                            <w:spacing w:after="0"/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0047">
                            <w:rPr>
                              <w:noProof/>
                              <w:color w:val="A6A6A6"/>
                              <w:sz w:val="20"/>
                              <w:szCs w:val="20"/>
                            </w:rPr>
                            <w:t>1</w:t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1.2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xigQ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" stroked="f" strokeweight=".5pt">
              <v:textbox style="mso-fit-shape-to-text:t" inset="0,,0">
                <w:txbxContent>
                  <w:p w14:paraId="00469FC0" w14:textId="77777777" w:rsidR="00BC5F23" w:rsidRPr="002B1CFE" w:rsidRDefault="00BC5F23">
                    <w:pPr>
                      <w:spacing w:after="0"/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begin"/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separate"/>
                    </w:r>
                    <w:r w:rsidR="00F60047">
                      <w:rPr>
                        <w:noProof/>
                        <w:color w:val="A6A6A6"/>
                        <w:sz w:val="20"/>
                        <w:szCs w:val="20"/>
                      </w:rPr>
                      <w:t>1</w:t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73D573" w14:textId="742F9ECC" w:rsidR="00BC5F23" w:rsidRPr="002B1CFE" w:rsidRDefault="00321403">
    <w:pPr>
      <w:pStyle w:val="Footer"/>
      <w:rPr>
        <w:color w:val="A6A6A6"/>
        <w:sz w:val="20"/>
        <w:szCs w:val="20"/>
      </w:rPr>
    </w:pPr>
    <w:r w:rsidRPr="002B1CFE">
      <w:rPr>
        <w:color w:val="A6A6A6"/>
        <w:sz w:val="20"/>
        <w:szCs w:val="20"/>
      </w:rPr>
      <w:t>Land and Environment Court of New South Wales</w:t>
    </w:r>
    <w:r w:rsidR="009D0500">
      <w:rPr>
        <w:color w:val="A6A6A6"/>
        <w:sz w:val="20"/>
        <w:szCs w:val="20"/>
      </w:rPr>
      <w:t xml:space="preserve"> – Book a 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4D28" w14:textId="77777777" w:rsidR="000967D6" w:rsidRDefault="000967D6" w:rsidP="00F91059">
      <w:pPr>
        <w:spacing w:after="0" w:line="240" w:lineRule="auto"/>
      </w:pPr>
      <w:r>
        <w:separator/>
      </w:r>
    </w:p>
  </w:footnote>
  <w:footnote w:type="continuationSeparator" w:id="0">
    <w:p w14:paraId="20DB229D" w14:textId="77777777" w:rsidR="000967D6" w:rsidRDefault="000967D6" w:rsidP="00F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65"/>
    <w:multiLevelType w:val="hybridMultilevel"/>
    <w:tmpl w:val="C836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19FC"/>
    <w:multiLevelType w:val="hybridMultilevel"/>
    <w:tmpl w:val="2B62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AC6E0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051D"/>
    <w:multiLevelType w:val="hybridMultilevel"/>
    <w:tmpl w:val="2C40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A06"/>
    <w:multiLevelType w:val="hybridMultilevel"/>
    <w:tmpl w:val="F3F2486E"/>
    <w:lvl w:ilvl="0" w:tplc="128867C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1F497D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405CD0"/>
    <w:multiLevelType w:val="hybridMultilevel"/>
    <w:tmpl w:val="E8BC3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10ECE"/>
    <w:multiLevelType w:val="hybridMultilevel"/>
    <w:tmpl w:val="38FE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01E29"/>
    <w:multiLevelType w:val="hybridMultilevel"/>
    <w:tmpl w:val="75B4E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6"/>
    <w:rsid w:val="00017E2A"/>
    <w:rsid w:val="00036D83"/>
    <w:rsid w:val="000517DB"/>
    <w:rsid w:val="00076152"/>
    <w:rsid w:val="00081FE8"/>
    <w:rsid w:val="00090149"/>
    <w:rsid w:val="000967D6"/>
    <w:rsid w:val="000B1E89"/>
    <w:rsid w:val="00140D5A"/>
    <w:rsid w:val="0018355D"/>
    <w:rsid w:val="00191CA2"/>
    <w:rsid w:val="001A2298"/>
    <w:rsid w:val="001C4C37"/>
    <w:rsid w:val="001C6E08"/>
    <w:rsid w:val="001F53C0"/>
    <w:rsid w:val="002217B9"/>
    <w:rsid w:val="00290F49"/>
    <w:rsid w:val="002B1CFE"/>
    <w:rsid w:val="00321403"/>
    <w:rsid w:val="00364A3F"/>
    <w:rsid w:val="003C5A57"/>
    <w:rsid w:val="003D33B4"/>
    <w:rsid w:val="003F6614"/>
    <w:rsid w:val="00413AA1"/>
    <w:rsid w:val="00413CB2"/>
    <w:rsid w:val="00442577"/>
    <w:rsid w:val="004437FF"/>
    <w:rsid w:val="0046646F"/>
    <w:rsid w:val="00496F15"/>
    <w:rsid w:val="004C0CA2"/>
    <w:rsid w:val="004F190E"/>
    <w:rsid w:val="005048BA"/>
    <w:rsid w:val="0050645F"/>
    <w:rsid w:val="005451FD"/>
    <w:rsid w:val="00562C2E"/>
    <w:rsid w:val="00573D63"/>
    <w:rsid w:val="0059134C"/>
    <w:rsid w:val="005A2785"/>
    <w:rsid w:val="005D1E9B"/>
    <w:rsid w:val="005F3D47"/>
    <w:rsid w:val="005F50C6"/>
    <w:rsid w:val="0061111E"/>
    <w:rsid w:val="00612E15"/>
    <w:rsid w:val="00622BB1"/>
    <w:rsid w:val="0066516D"/>
    <w:rsid w:val="006949BA"/>
    <w:rsid w:val="006E5D47"/>
    <w:rsid w:val="006F5F09"/>
    <w:rsid w:val="00726A5C"/>
    <w:rsid w:val="00743B14"/>
    <w:rsid w:val="00746FD5"/>
    <w:rsid w:val="007626C3"/>
    <w:rsid w:val="00787FE8"/>
    <w:rsid w:val="007D5CDE"/>
    <w:rsid w:val="007E1F68"/>
    <w:rsid w:val="00802DEA"/>
    <w:rsid w:val="00816398"/>
    <w:rsid w:val="00823563"/>
    <w:rsid w:val="00891D52"/>
    <w:rsid w:val="008E591E"/>
    <w:rsid w:val="009030D0"/>
    <w:rsid w:val="009260C7"/>
    <w:rsid w:val="0095448D"/>
    <w:rsid w:val="009767A6"/>
    <w:rsid w:val="009A44B0"/>
    <w:rsid w:val="009B44E3"/>
    <w:rsid w:val="009D0500"/>
    <w:rsid w:val="00A1538A"/>
    <w:rsid w:val="00A444AD"/>
    <w:rsid w:val="00A65961"/>
    <w:rsid w:val="00A93F1E"/>
    <w:rsid w:val="00AD137C"/>
    <w:rsid w:val="00AE6D64"/>
    <w:rsid w:val="00B02B3F"/>
    <w:rsid w:val="00B40DB7"/>
    <w:rsid w:val="00B47D74"/>
    <w:rsid w:val="00BC5F23"/>
    <w:rsid w:val="00BD49E3"/>
    <w:rsid w:val="00C0729E"/>
    <w:rsid w:val="00C11FA6"/>
    <w:rsid w:val="00C24B6F"/>
    <w:rsid w:val="00C267B6"/>
    <w:rsid w:val="00C27F98"/>
    <w:rsid w:val="00C3243D"/>
    <w:rsid w:val="00C4593A"/>
    <w:rsid w:val="00CC293A"/>
    <w:rsid w:val="00CD53F5"/>
    <w:rsid w:val="00D130E5"/>
    <w:rsid w:val="00D70939"/>
    <w:rsid w:val="00D74E8D"/>
    <w:rsid w:val="00DA793C"/>
    <w:rsid w:val="00E57BF9"/>
    <w:rsid w:val="00E740C6"/>
    <w:rsid w:val="00EA4515"/>
    <w:rsid w:val="00EB5823"/>
    <w:rsid w:val="00EF517C"/>
    <w:rsid w:val="00F26177"/>
    <w:rsid w:val="00F60047"/>
    <w:rsid w:val="00F652DD"/>
    <w:rsid w:val="00F7023D"/>
    <w:rsid w:val="00F727AD"/>
    <w:rsid w:val="00F76378"/>
    <w:rsid w:val="00F91059"/>
    <w:rsid w:val="00FA49F0"/>
    <w:rsid w:val="00FC40B0"/>
    <w:rsid w:val="00FD1FD4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A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C5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0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6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2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10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059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BC5F2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14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29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36D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8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C5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0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6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2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10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059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BC5F2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14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29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36D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clistings@justice.nsw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usticensw-my.sharepoint.com/personal/liam_nicholas_justice_nsw_gov_au/Documents/Desktop/LEC%20Courtroom%20Booking%20Forms/LEC%20Book%20a%20Courtroom%20Form%2026%20Nov.docx?web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AAC7B4FDF4777A041B1BF5EAB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BDDC-8162-4E18-965D-AA3619336D20}"/>
      </w:docPartPr>
      <w:docPartBody>
        <w:p w:rsidR="00424821" w:rsidRDefault="000F4E0A" w:rsidP="000F4E0A">
          <w:pPr>
            <w:pStyle w:val="5E2AAC7B4FDF4777A041B1BF5EABCEAA6"/>
          </w:pPr>
          <w:r w:rsidRPr="00AD3BF4">
            <w:rPr>
              <w:rStyle w:val="PlaceholderText"/>
            </w:rPr>
            <w:t>Choose an item.</w:t>
          </w:r>
        </w:p>
      </w:docPartBody>
    </w:docPart>
    <w:docPart>
      <w:docPartPr>
        <w:name w:val="1C0A20E556874A478FEC6965AB37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748F-A042-40E7-99A5-855E053F4E5C}"/>
      </w:docPartPr>
      <w:docPartBody>
        <w:p w:rsidR="00424821" w:rsidRDefault="000F4E0A" w:rsidP="000F4E0A">
          <w:pPr>
            <w:pStyle w:val="1C0A20E556874A478FEC6965AB37970E4"/>
          </w:pPr>
          <w:r w:rsidRPr="00AD3BF4">
            <w:rPr>
              <w:rStyle w:val="PlaceholderText"/>
            </w:rPr>
            <w:t>Choose an item.</w:t>
          </w:r>
        </w:p>
      </w:docPartBody>
    </w:docPart>
    <w:docPart>
      <w:docPartPr>
        <w:name w:val="286FF7C6503E4344BADE31053E67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FDF4-937F-4861-9A7E-575E39790AA2}"/>
      </w:docPartPr>
      <w:docPartBody>
        <w:p w:rsidR="0027374D" w:rsidRDefault="000F4E0A" w:rsidP="000F4E0A">
          <w:pPr>
            <w:pStyle w:val="286FF7C6503E4344BADE31053E6730B03"/>
          </w:pPr>
          <w:r w:rsidRPr="00E143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C"/>
    <w:rsid w:val="000F4E0A"/>
    <w:rsid w:val="0027374D"/>
    <w:rsid w:val="002B2D6B"/>
    <w:rsid w:val="00424821"/>
    <w:rsid w:val="009A493C"/>
    <w:rsid w:val="00C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E0A"/>
    <w:rPr>
      <w:color w:val="808080"/>
    </w:rPr>
  </w:style>
  <w:style w:type="paragraph" w:customStyle="1" w:styleId="5E2AAC7B4FDF4777A041B1BF5EABCEAA">
    <w:name w:val="5E2AAC7B4FDF4777A041B1BF5EABCEAA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1">
    <w:name w:val="5E2AAC7B4FDF4777A041B1BF5EABCEAA1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2">
    <w:name w:val="5E2AAC7B4FDF4777A041B1BF5EABCEAA2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3">
    <w:name w:val="5E2AAC7B4FDF4777A041B1BF5EABCEAA3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">
    <w:name w:val="1C0A20E556874A478FEC6965AB37970E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">
    <w:name w:val="286FF7C6503E4344BADE31053E6730B0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1">
    <w:name w:val="1C0A20E556874A478FEC6965AB37970E1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1">
    <w:name w:val="286FF7C6503E4344BADE31053E6730B01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4">
    <w:name w:val="5E2AAC7B4FDF4777A041B1BF5EABCEAA4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2">
    <w:name w:val="1C0A20E556874A478FEC6965AB37970E2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2">
    <w:name w:val="286FF7C6503E4344BADE31053E6730B02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5">
    <w:name w:val="5E2AAC7B4FDF4777A041B1BF5EABCEAA5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3">
    <w:name w:val="1C0A20E556874A478FEC6965AB37970E3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3">
    <w:name w:val="286FF7C6503E4344BADE31053E6730B03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6">
    <w:name w:val="5E2AAC7B4FDF4777A041B1BF5EABCEAA6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4">
    <w:name w:val="1C0A20E556874A478FEC6965AB37970E4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E0A"/>
    <w:rPr>
      <w:color w:val="808080"/>
    </w:rPr>
  </w:style>
  <w:style w:type="paragraph" w:customStyle="1" w:styleId="5E2AAC7B4FDF4777A041B1BF5EABCEAA">
    <w:name w:val="5E2AAC7B4FDF4777A041B1BF5EABCEAA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1">
    <w:name w:val="5E2AAC7B4FDF4777A041B1BF5EABCEAA1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2">
    <w:name w:val="5E2AAC7B4FDF4777A041B1BF5EABCEAA2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3">
    <w:name w:val="5E2AAC7B4FDF4777A041B1BF5EABCEAA3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">
    <w:name w:val="1C0A20E556874A478FEC6965AB37970E"/>
    <w:rsid w:val="009A49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">
    <w:name w:val="286FF7C6503E4344BADE31053E6730B0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1">
    <w:name w:val="1C0A20E556874A478FEC6965AB37970E1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1">
    <w:name w:val="286FF7C6503E4344BADE31053E6730B01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4">
    <w:name w:val="5E2AAC7B4FDF4777A041B1BF5EABCEAA4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2">
    <w:name w:val="1C0A20E556874A478FEC6965AB37970E2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2">
    <w:name w:val="286FF7C6503E4344BADE31053E6730B02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5">
    <w:name w:val="5E2AAC7B4FDF4777A041B1BF5EABCEAA5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3">
    <w:name w:val="1C0A20E556874A478FEC6965AB37970E3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FF7C6503E4344BADE31053E6730B03">
    <w:name w:val="286FF7C6503E4344BADE31053E6730B03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AAC7B4FDF4777A041B1BF5EABCEAA6">
    <w:name w:val="5E2AAC7B4FDF4777A041B1BF5EABCEAA6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0A20E556874A478FEC6965AB37970E4">
    <w:name w:val="1C0A20E556874A478FEC6965AB37970E4"/>
    <w:rsid w:val="000F4E0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8" ma:contentTypeDescription="Create a new document." ma:contentTypeScope="" ma:versionID="7d5db9bdaed2a00a88e7d856eeebd6c2">
  <xsd:schema xmlns:xsd="http://www.w3.org/2001/XMLSchema" xmlns:xs="http://www.w3.org/2001/XMLSchema" xmlns:p="http://schemas.microsoft.com/office/2006/metadata/properties" xmlns:ns3="f928769f-4775-40b7-a55b-57ff1bf0fc18" targetNamespace="http://schemas.microsoft.com/office/2006/metadata/properties" ma:root="true" ma:fieldsID="86a5cece1948440c2a08e9918e965331" ns3:_="">
    <xsd:import namespace="f928769f-4775-40b7-a55b-57ff1bf0f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CD4-F10D-40B5-A1CB-B6EABB61E49F}">
  <ds:schemaRefs>
    <ds:schemaRef ds:uri="http://purl.org/dc/elements/1.1/"/>
    <ds:schemaRef ds:uri="f928769f-4775-40b7-a55b-57ff1bf0fc1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105D4E-BC96-4658-AD2E-5B3B56EFE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A679-2BF6-46F7-A1BB-3ADE8E142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7BA69-5558-43EE-8940-7859F087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3E31C981.dotm</Template>
  <TotalTime>0</TotalTime>
  <Pages>3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2430</CharactersWithSpaces>
  <SharedDoc>false</SharedDoc>
  <HLinks>
    <vt:vector size="6" baseType="variant"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mailto:lecourt@justice.nsw.gov.au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Rockingham-Gill</dc:creator>
  <cp:lastModifiedBy>Alice Rockingham-Gill</cp:lastModifiedBy>
  <cp:revision>2</cp:revision>
  <dcterms:created xsi:type="dcterms:W3CDTF">2020-11-27T04:45:00Z</dcterms:created>
  <dcterms:modified xsi:type="dcterms:W3CDTF">2020-11-27T04:45:00Z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